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00" w:rsidRPr="00CD1625" w:rsidRDefault="00870000" w:rsidP="00870000">
      <w:pPr>
        <w:spacing w:after="0" w:line="360" w:lineRule="auto"/>
        <w:ind w:right="334"/>
        <w:jc w:val="both"/>
        <w:rPr>
          <w:rFonts w:ascii="Arial" w:hAnsi="Arial" w:cs="Arial"/>
          <w:b/>
        </w:rPr>
      </w:pPr>
    </w:p>
    <w:p w:rsidR="00870000" w:rsidRPr="00CD1625" w:rsidRDefault="0077011D" w:rsidP="0087000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 DE ORIENTAÇÃO</w:t>
      </w: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Eu, _____________________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 xml:space="preserve">___________, </w:t>
      </w:r>
      <w:r>
        <w:rPr>
          <w:rFonts w:ascii="Arial" w:hAnsi="Arial" w:cs="Arial"/>
        </w:rPr>
        <w:t>aluno</w:t>
      </w:r>
      <w:r w:rsidRPr="00CD1625">
        <w:rPr>
          <w:rFonts w:ascii="Arial" w:hAnsi="Arial" w:cs="Arial"/>
        </w:rPr>
        <w:t xml:space="preserve"> do </w:t>
      </w:r>
      <w:r w:rsidR="00CD461E">
        <w:rPr>
          <w:rFonts w:ascii="Arial" w:hAnsi="Arial" w:cs="Arial"/>
        </w:rPr>
        <w:t>Mestrado Acadêmico em Virologia</w:t>
      </w:r>
      <w:r w:rsidRPr="0014553A">
        <w:rPr>
          <w:rFonts w:ascii="Arial" w:hAnsi="Arial" w:cs="Arial"/>
        </w:rPr>
        <w:t xml:space="preserve"> desta universidade, comprometo-me a atender às normas regimentais do Programa e desenvolver o projeto de </w:t>
      </w:r>
      <w:r>
        <w:rPr>
          <w:rFonts w:ascii="Arial" w:hAnsi="Arial" w:cs="Arial"/>
        </w:rPr>
        <w:t>dissertação</w:t>
      </w:r>
      <w:r w:rsidRPr="0014553A">
        <w:rPr>
          <w:rFonts w:ascii="Arial" w:hAnsi="Arial" w:cs="Arial"/>
        </w:rPr>
        <w:t xml:space="preserve"> intitulado</w:t>
      </w:r>
      <w:r>
        <w:rPr>
          <w:rFonts w:ascii="Arial" w:hAnsi="Arial" w:cs="Arial"/>
        </w:rPr>
        <w:t>_______________________________</w:t>
      </w:r>
      <w:r w:rsidR="00564E4A">
        <w:rPr>
          <w:rFonts w:ascii="Arial" w:hAnsi="Arial" w:cs="Arial"/>
        </w:rPr>
        <w:t>______</w:t>
      </w:r>
      <w:r>
        <w:rPr>
          <w:rFonts w:ascii="Arial" w:hAnsi="Arial" w:cs="Arial"/>
        </w:rPr>
        <w:t>_________</w:t>
      </w:r>
      <w:r w:rsidR="00E54C67">
        <w:rPr>
          <w:rFonts w:ascii="Arial" w:hAnsi="Arial" w:cs="Arial"/>
        </w:rPr>
        <w:t>________________</w:t>
      </w:r>
    </w:p>
    <w:p w:rsidR="00FD2B04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Pr="0014553A">
        <w:rPr>
          <w:rFonts w:ascii="Arial" w:hAnsi="Arial" w:cs="Arial"/>
        </w:rPr>
        <w:t>____________________________________________,</w:t>
      </w:r>
      <w:r>
        <w:rPr>
          <w:rFonts w:ascii="Arial" w:hAnsi="Arial" w:cs="Arial"/>
        </w:rPr>
        <w:t xml:space="preserve"> </w:t>
      </w:r>
      <w:r w:rsidRPr="00CD1625">
        <w:rPr>
          <w:rFonts w:ascii="Arial" w:hAnsi="Arial" w:cs="Arial"/>
        </w:rPr>
        <w:t>sob a orientação do professor ___________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  <w:r w:rsidRPr="00CD1625">
        <w:rPr>
          <w:rFonts w:ascii="Arial" w:hAnsi="Arial" w:cs="Arial"/>
        </w:rPr>
        <w:t xml:space="preserve">_, </w:t>
      </w:r>
      <w:r>
        <w:rPr>
          <w:rFonts w:ascii="Arial" w:hAnsi="Arial" w:cs="Arial"/>
        </w:rPr>
        <w:t xml:space="preserve">e sob a </w:t>
      </w:r>
      <w:proofErr w:type="spellStart"/>
      <w:r>
        <w:rPr>
          <w:rFonts w:ascii="Arial" w:hAnsi="Arial" w:cs="Arial"/>
        </w:rPr>
        <w:t>co-orientação</w:t>
      </w:r>
      <w:proofErr w:type="spellEnd"/>
      <w:r>
        <w:rPr>
          <w:rFonts w:ascii="Arial" w:hAnsi="Arial" w:cs="Arial"/>
        </w:rPr>
        <w:t xml:space="preserve"> </w:t>
      </w:r>
      <w:r w:rsidRPr="00CD1625">
        <w:rPr>
          <w:rFonts w:ascii="Arial" w:hAnsi="Arial" w:cs="Arial"/>
        </w:rPr>
        <w:t>do professor ____________</w:t>
      </w:r>
      <w:r>
        <w:rPr>
          <w:rFonts w:ascii="Arial" w:hAnsi="Arial" w:cs="Arial"/>
        </w:rPr>
        <w:t>_________</w:t>
      </w:r>
      <w:r w:rsidRPr="00CD1625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(se houver)</w:t>
      </w:r>
      <w:r w:rsidRPr="00CD1625">
        <w:rPr>
          <w:rFonts w:ascii="Arial" w:hAnsi="Arial" w:cs="Arial"/>
        </w:rPr>
        <w:t>.</w:t>
      </w:r>
    </w:p>
    <w:p w:rsidR="00870000" w:rsidRPr="00CD1625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Ingresso (mês e ano): ___/______</w:t>
      </w:r>
    </w:p>
    <w:p w:rsidR="00870000" w:rsidRPr="00CD1625" w:rsidRDefault="00870000" w:rsidP="00870000">
      <w:pPr>
        <w:tabs>
          <w:tab w:val="left" w:pos="6379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Previsão de conclusão (mês e ano): ___/______</w:t>
      </w: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spacing w:after="0" w:line="360" w:lineRule="auto"/>
        <w:jc w:val="right"/>
        <w:rPr>
          <w:rFonts w:ascii="Arial" w:hAnsi="Arial" w:cs="Arial"/>
        </w:rPr>
      </w:pPr>
      <w:r w:rsidRPr="00CD1625">
        <w:rPr>
          <w:rFonts w:ascii="Arial" w:hAnsi="Arial" w:cs="Arial"/>
        </w:rPr>
        <w:t xml:space="preserve">Novo Hamburgo, ____ de ________________ </w:t>
      </w:r>
      <w:proofErr w:type="spellStart"/>
      <w:r w:rsidRPr="00CD1625">
        <w:rPr>
          <w:rFonts w:ascii="Arial" w:hAnsi="Arial" w:cs="Arial"/>
        </w:rPr>
        <w:t>de</w:t>
      </w:r>
      <w:proofErr w:type="spellEnd"/>
      <w:r w:rsidRPr="00CD1625">
        <w:rPr>
          <w:rFonts w:ascii="Arial" w:hAnsi="Arial" w:cs="Arial"/>
        </w:rPr>
        <w:t xml:space="preserve"> 201</w:t>
      </w:r>
      <w:r w:rsidR="00E54C67">
        <w:rPr>
          <w:rFonts w:ascii="Arial" w:hAnsi="Arial" w:cs="Arial"/>
        </w:rPr>
        <w:t>_</w:t>
      </w:r>
      <w:r w:rsidRPr="00CD1625">
        <w:rPr>
          <w:rFonts w:ascii="Arial" w:hAnsi="Arial" w:cs="Arial"/>
        </w:rPr>
        <w:t>.</w:t>
      </w: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_________________________________</w:t>
      </w:r>
    </w:p>
    <w:p w:rsidR="00870000" w:rsidRPr="00CD1625" w:rsidRDefault="00870000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Assinatura do aluno</w:t>
      </w:r>
    </w:p>
    <w:p w:rsidR="00870000" w:rsidRDefault="00870000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E54C67" w:rsidRPr="00CD1625" w:rsidRDefault="00E54C67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_________________________________</w:t>
      </w:r>
    </w:p>
    <w:p w:rsidR="00870000" w:rsidRPr="00CD1625" w:rsidRDefault="00870000" w:rsidP="00870000">
      <w:pPr>
        <w:tabs>
          <w:tab w:val="left" w:pos="496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Assinatura do orientador</w:t>
      </w:r>
    </w:p>
    <w:p w:rsidR="00870000" w:rsidRDefault="00870000" w:rsidP="00870000">
      <w:pPr>
        <w:tabs>
          <w:tab w:val="left" w:pos="1605"/>
          <w:tab w:val="center" w:pos="4791"/>
          <w:tab w:val="left" w:pos="4962"/>
          <w:tab w:val="left" w:pos="581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54C67" w:rsidRPr="00CD1625" w:rsidRDefault="00E54C67" w:rsidP="00870000">
      <w:pPr>
        <w:tabs>
          <w:tab w:val="left" w:pos="1605"/>
          <w:tab w:val="center" w:pos="4791"/>
          <w:tab w:val="left" w:pos="4962"/>
          <w:tab w:val="left" w:pos="5812"/>
          <w:tab w:val="left" w:pos="6030"/>
        </w:tabs>
        <w:spacing w:after="0" w:line="360" w:lineRule="auto"/>
        <w:jc w:val="both"/>
        <w:rPr>
          <w:rFonts w:ascii="Arial" w:hAnsi="Arial" w:cs="Arial"/>
        </w:rPr>
      </w:pPr>
    </w:p>
    <w:p w:rsidR="00870000" w:rsidRPr="00CD1625" w:rsidRDefault="00870000" w:rsidP="00870000">
      <w:pPr>
        <w:tabs>
          <w:tab w:val="left" w:pos="6030"/>
        </w:tabs>
        <w:spacing w:after="0" w:line="360" w:lineRule="auto"/>
        <w:jc w:val="both"/>
        <w:rPr>
          <w:rFonts w:ascii="Arial" w:hAnsi="Arial" w:cs="Arial"/>
        </w:rPr>
      </w:pPr>
      <w:r w:rsidRPr="00CD1625">
        <w:rPr>
          <w:rFonts w:ascii="Arial" w:hAnsi="Arial" w:cs="Arial"/>
        </w:rPr>
        <w:t>_________________________________</w:t>
      </w:r>
    </w:p>
    <w:p w:rsidR="00C409FD" w:rsidRDefault="00870000" w:rsidP="00870000">
      <w:pPr>
        <w:tabs>
          <w:tab w:val="left" w:pos="6030"/>
        </w:tabs>
        <w:spacing w:after="0" w:line="360" w:lineRule="auto"/>
        <w:jc w:val="both"/>
      </w:pPr>
      <w:r w:rsidRPr="00CD1625">
        <w:rPr>
          <w:rFonts w:ascii="Arial" w:hAnsi="Arial" w:cs="Arial"/>
        </w:rPr>
        <w:t xml:space="preserve">Assinatura do </w:t>
      </w:r>
      <w:proofErr w:type="spellStart"/>
      <w:r w:rsidRPr="00CD1625">
        <w:rPr>
          <w:rFonts w:ascii="Arial" w:hAnsi="Arial" w:cs="Arial"/>
        </w:rPr>
        <w:t>co-orientador</w:t>
      </w:r>
      <w:proofErr w:type="spellEnd"/>
      <w:r w:rsidRPr="00CD1625">
        <w:rPr>
          <w:rFonts w:ascii="Arial" w:hAnsi="Arial" w:cs="Arial"/>
        </w:rPr>
        <w:t xml:space="preserve"> (se houver)</w:t>
      </w:r>
    </w:p>
    <w:sectPr w:rsid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C87" w:rsidRDefault="008C2C87" w:rsidP="006B6404">
      <w:pPr>
        <w:spacing w:after="0" w:line="240" w:lineRule="auto"/>
      </w:pPr>
      <w:r>
        <w:separator/>
      </w:r>
    </w:p>
  </w:endnote>
  <w:endnote w:type="continuationSeparator" w:id="0">
    <w:p w:rsidR="008C2C87" w:rsidRDefault="008C2C87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7225A2" w:rsidP="007225A2">
    <w:pPr>
      <w:pStyle w:val="Rodap"/>
      <w:jc w:val="center"/>
    </w:pPr>
    <w:r>
      <w:rPr>
        <w:noProof/>
        <w:lang w:eastAsia="pt-BR"/>
      </w:rPr>
      <w:drawing>
        <wp:inline distT="0" distB="0" distL="0" distR="0" wp14:anchorId="4C948825" wp14:editId="7937C4FF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C87" w:rsidRDefault="008C2C87" w:rsidP="006B6404">
      <w:pPr>
        <w:spacing w:after="0" w:line="240" w:lineRule="auto"/>
      </w:pPr>
      <w:r>
        <w:separator/>
      </w:r>
    </w:p>
  </w:footnote>
  <w:footnote w:type="continuationSeparator" w:id="0">
    <w:p w:rsidR="008C2C87" w:rsidRDefault="008C2C87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564E4A"/>
    <w:rsid w:val="0065742C"/>
    <w:rsid w:val="006B6404"/>
    <w:rsid w:val="007225A2"/>
    <w:rsid w:val="0077011D"/>
    <w:rsid w:val="00870000"/>
    <w:rsid w:val="008C2C87"/>
    <w:rsid w:val="00947869"/>
    <w:rsid w:val="00C409FD"/>
    <w:rsid w:val="00CD461E"/>
    <w:rsid w:val="00E54C67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864E-E90D-4BFC-8690-91B5549F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9</cp:revision>
  <cp:lastPrinted>2015-02-09T17:36:00Z</cp:lastPrinted>
  <dcterms:created xsi:type="dcterms:W3CDTF">2016-05-19T20:34:00Z</dcterms:created>
  <dcterms:modified xsi:type="dcterms:W3CDTF">2019-02-25T13:36:00Z</dcterms:modified>
</cp:coreProperties>
</file>